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zgromadzenia która jest nazywana Libertynów i Cyrenejczyków i Aleksandryjczyków i z Cylicji i Azji dociekając razem ze Szczepanem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 tak zwanej synagogi wyzwoleńców,* Cyrenejczyków,** Aleksandryjczyków oraz tych z Cylicji*** **** i Azji, i rozprawiali ze Szczepanem.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zaś niektórzy (z tych) z (miejsca) zebrań*, (tego) nazywanego Libertynów, i Cyrenejczyków, i Aleksandryjczyków, i (tych) od Cylicji i Azji, dociekając razem z Szczepanem,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zgromadzenia która jest nazywana Libertynów i Cyrenejczyków i Aleksandryjczyków i z Cylicji i Azji dociekając razem ze Szczepanem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zebrali się niektórzy z tak zwanej synagogi wyzwoleńców, do której należeli też Cyrenejczycy, Aleksandryjczycy oraz ludzie pochodzący z Cylicji i Azji, i rozprawiali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z synagogi zwanej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synagogą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Libertynów i Cyrenejczyków, i Aleksandryjczyków oraz tych, którzy pochodzili z Cylicji i Azji, wystąpili do rozprawy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niektórzy z tych, którzy byli z bóżnicy, którą zowią Libertynów i Cyrenejczyków, i Aleksandryjanów, i tych, którzy byli z Cylicyi i z Azyi, gadając z 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powstawali niektórzy z bóżnice, którą zowią Libertynów i Cyrenejczyków, i Alexandrianów, i tych, którzy byli z Cylicyjej i z Azyjej, gadając się z 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synagogi zwanej [synagogą] Wyzwoleńców oraz Cyrenejczyków i Aleksandryjczyków ,i tych, którzy pochodzili z Cylicji i z Azji, przystąpili do rozprawy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synagogi, zwanej libertyńską, oraz z synagog Cyrenejczyków i Aleksandryjczyków, a również z Cylicji i Azji, wystąpili, rozprawiając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synagogi, zwanej synagogą Libertynów, Cyrenejczyków, Aleksandryjczyków i tych, którzy pochodzili z Cylicji i z Azji, przystąpili do dyskusji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wystąpili przeciwko niemu. Pochodzili oni z synagogi wyzwoleńców, Cyrenejczyków, Aleksandryjczyków oraz z Cylicji i Azji. Dyskutowali oni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Wystąpili pewni ludzie z synagogi zwanej [synagogą] Libertynów, Cyrenejczyków, Aleksandryjczyków i [przybyszów] z Cylicji i Azji, by rozprawiać ze Szczepanem.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Przeciwko niemu wystąpili członkowie zgromadzenia tak zwanych wyzwoleńców oraz Żydzi z Cyreny, Aleksandrii, a także z Cylicji i Małej Azji. Toczyli oni spory ze Szczepanem,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podjęli z nim dyskusję niektórzy ludzie, należący do synagogi Wyzwoleńców, Cyrenejczyków i Aleksandryjczyków, mieszkańcy Cylicji i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Повстали ж деякі з синаґоґи, що називається Лібертинською, Киренейською й Александрійською, і ті, що з Килікії і Азії, які сперечалися зі Степаном,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powstali niektórzy z bóżnicy zwanej Libertynów, Cyrenejczyków, Aleksandryjczyków i tych z Cylicji oraz Azji, i rozprawiali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zrodził się sprzeciw wśród członków Synagogi Wyzwoleńców (jak ją nazywano), złożonej z Cyrenejczyków, Aleksandryjczyków i ludzi z Cylicji i prowincji Azja. Spierali się ze Szczepanem,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powstali pewni ludzie z tak zwanej Synagogi wyzwoleńców i spośród Cyrenejczyków, i Aleksandryjczyków oraz z Cylicji i Azji, aby toczyć spór ze Szczepanem,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członkowie Synagogi Wyzwolonych—byłych niewolników, pochodzących z Cyreny, Aleksandrii, Cylicji oraz Azji—chcieli go skompromitować w dyskusji.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Wyzwoleńcy : Żydzi, którzy byli uprzednio niewolnikami rzymskimi (lub potomkami uprowadzonych do Rzymu przez Pompejusza), którzy zostali wyzwoleni i osiedlili się w Jerozolimie. Było ich tylu, że mieli synagogę. Synagog w Jerozolimie, wg T, było 480. Łukasz wymienia kilka z nich.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Cylicja :  prowincja  Rzymu  w pd-wsch Azji Mniejszej. Jej stolicą był Tars, z którego pochodził apostoł Paweł.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15:23&lt;/x&gt;; &lt;x&gt;510 22:3&lt;/x&gt;; &lt;x&gt;510 23:34&lt;/x&gt;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Możliwe:,,synagogi".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2024-05-05T10:55:26Z</dcterms:modified>
</cp:coreProperties>
</file>