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 jak zarządził Ten mówiący Mojżeszowi uczynić go według wzoru który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mieli na pustyni namiot świadectwa,* tak jak go sobie urządził Ten, który powiedział Mojżeszowi, aby go wykonał według wzoru, który zobaczył;**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świadectwa był ojcom* naszym na pustkowiu, tak jak rozporządził sobie (Ten) mówiący Mojżeszowi, (aby) uczynić** go według wzoru, który zobaczył,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świadectwa był ojcom naszym na pustkowiu tak, jak zarządził (Ten) mówiący Mojżeszowi uczynić go według wzoru który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38:21&lt;/x&gt;; &lt;x&gt;40 1:50&lt;/x&gt;;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26:30&lt;/x&gt;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"Ojcowie posiadali namiot świadectwa".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Zależne od "mówiący".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2024-05-03T20:47:28Z</dcterms:modified>
</cp:coreProperties>
</file>