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Damaszku pewien uczeń imieniem Ananiasz* i Pan przemówił do niego w widzeniu:** Ananiaszu! A on odpowiedział: Oto jestem, Panie!***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uczeń w Damaszku imieniem Ananiasz i powiedział do niego w widzeniu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"Ananiaszu".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zaś powiedział: "Oto ja, Panie".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pewien uczeń w Damaszku imieniem Ananiasz i powiedział do niego Pan w widzeniu Ananiaszu zaś powiedział oto ja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9:17&lt;/x&gt;; &lt;x&gt;510 22:12&lt;/x&gt;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10:10&lt;/x&gt;; &lt;x&gt;510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2024-04-30T00:04:37Z</dcterms:modified>
</cp:coreProperties>
</file>