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pokażę mu, ile będzie musiał wycierpieć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pokażę mu, jakie trzeba, (aby) on dla imienia mego wycierpieć*".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pokażę mu ile trzeba mu dla imienia mojego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6:4&lt;/x&gt;; &lt;x&gt;540 11:23-27&lt;/x&gt;; &lt;x&gt;620 1:8&lt;/x&gt;; &lt;x&gt;620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"On (...) wycierpieć" - w oryginale zależne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2024-04-30T03:00:54Z</dcterms:modified>
</cp:coreProperties>
</file>