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wzięli go i nocą opuścili go przez mur, spuszczając go w koszu.*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uczniowie jego nocą przez mur spuścili go zsunąwszy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go uczniowie nocą spuścili przez mur spuściwszy w koszu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pomogli mu i pod osłoną nocy opuścili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 i spuścili w koszu po sznurze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wziąwszy go w nocy, spuścili go po powrozie przez mur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uczniowie, wziąwszy go w nocy, przez mur wypuścili go, spuściwszy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spuścili go nocą w koszu na sznurze przez mur i wyprawili.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zabrali go w nocy, przerzucili przez mur i spuścili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jednak nocą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uczniowie spuścili go w koszu z murów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zatem uczniowie zabrali go i przeprawili nocą poza mur, spuszczając w koszu.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uczniowie w nocy spuścili go w koszu z murów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uczniowie jego w nocy spuścili go w koszu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учні вночі спустили по стіні в кошику.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wzięli go nocą, po czym w koszu spuścili go wzdłuż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osłoną nocy jego talmidim wzięli go i spuścili po murze miejskim, opuszczając go w wielkim 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uczniowie wzięli go i spuścili nocą przez otwór w murze, opuszczając go w koszu.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pomogli mu przedostać się nocą przez mur otaczający miasto, spuszczając go na dół w koszu.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2:15&lt;/x&gt;; &lt;x&gt;90 19:12&lt;/x&gt;; &lt;x&gt;540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2024-04-30T03:50:03Z</dcterms:modified>
</cp:coreProperties>
</file>