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Barnaba* jednak przygarnął go, zaprowadził do apostołów** – i opowiedział im, jak w drodze zobaczył Pana*** i że do niego przemówił,**** i jak w Damaszku śmiało wypowiadał się w imieniu Jezusa.*****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Barnaba zaś chwyciwszy go poprowadził do wysłanników i opisał im, jak w drodze zobaczył Pana i że powiedział mu, i jak w Damaszku zaczął mówić otwarcie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Barnaba zaś chwyciwszy go przyprowadził do wysłanników i opowiedział im jak w drodze zobaczył Pana i że powiedział mu i jak w Damaszku powiedział otwarcie w imieniu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4:36&lt;/x&gt;; &lt;x&gt;510 11:22-26&lt;/x&gt;; &lt;x&gt;510 13:1-2&lt;/x&gt;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9:1&lt;/x&gt;; &lt;x&gt;530 15:8&lt;/x&gt;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9:4&lt;/x&gt;; &lt;x&gt;510 22:7&lt;/x&gt;; &lt;x&gt;510 26:14&lt;/x&gt;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2024-04-30T02:47:04Z</dcterms:modified>
</cp:coreProperties>
</file>