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10"/>
        <w:gridCol w:w="52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z nimi wchodzący i wychodzący w Jeruzalem i mówiąc otwarcie w imieniu Pana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przebywał z nimi, wchodząc i wychodząc,* w Jerozolimie, śmiało wypowiadając się w imieniu Pana.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z nimi wchodzącym i wychodzącym w Jeruzalem, mówiąc otwarcie w imieniu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z nimi wchodzący i wychodzący w Jeruzalem i mówiąc otwarcie w imieniu Pana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wchodząc i wychodząc, εἰσπορευόμενος καὶ ἐκπορευόμενος, idiom: Idiom: poruszając się bez skrępowania.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2024-04-30T03:32:39Z</dcterms:modified>
</cp:coreProperties>
</file>