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ta zaś otworzyła oczy jej i zobaczywszy Piotra usiadła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usunął wszystkich,* padł na kolana, pomodlił się,** po czym zwrócił się do ciała i powiedział: Tabito, wstań! Ona zaś otworzyła swoje oczy i – gdy zobaczyła Piotra – usiadła.***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Wyrzuciwszy zaś na zewnątrz wszystkich Piotr i położywszy kolana* pomodlił się. I zwróciwszy się do ciała powiedział: "Tabito, wstań". Ta zaś otwarła oczy jej i zobaczywszy Piotra usiadła.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(ta) zaś otworzyła oczy jej i zobaczywszy Piotra usiadła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28:8&lt;/x&gt;; &lt;x&gt;660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5:41-42&lt;/x&gt;; &lt;x&gt;490 7:14&lt;/x&gt;; &lt;x&gt;490 8:54&lt;/x&gt;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"położywszy kolana" - według polskiej frazeologii "upadłszy na kolana".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2024-04-30T04:26:10Z</dcterms:modified>
</cp:coreProperties>
</file>