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9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po całej Joppie i wielu uwierzyło w 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zaś stało się w całej Jafie, i uwierzyli liczni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rozniosła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rozsławiło się to po wszystkiej Joppie,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wiadomo po wszytkiej Joppie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Joppie,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Jafie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Jafie, tak że wielu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ta rozeszła się po całej Jaffie i wielu ludzi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Joppa się o tym dowiedziała, 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по всій Йопії - люди повірили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znane wzdłuż całej Joppy,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to po całym Jafo i wielu ludzi złożyło swą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 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całym mieście i wielu ludzi uwierzyło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2024-04-30T00:27:16Z</dcterms:modified>
</cp:coreProperties>
</file>