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― modlitwach mych, prosząc jeśli jakoś już kiedykolwiek powiedzie mi się w ― woli ― Boga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prosząc, aby jakoś wreszcie kiedyś udało mi się, z woli Boga, do was przybyć.*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przy modlitwach mych, prosząc, czy jakoś już kiedykolwiek dobrze powiedzie się mi w woli Boga, (by) przyjść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&lt;x&gt;520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2024-04-25T18:50:13Z</dcterms:modified>
</cp:coreProperties>
</file>