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0"/>
        <w:gridCol w:w="4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zostać razem zachęceni wśród was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wzajemnej wierze waszej ― i 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zostać razem zachęconymi wśród was przez wśród jednych drugim wiarę waszą zarówno i 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znaczy, aby wspólnie doznać zachęty pośród was dzięki wzajemnej wierze* – waszej i mojej.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jest, (by) zostać razem zachęceni wśród was przez (tę) wśród jedni drugich wiarę waszą i moją.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zostać razem zachęconymi wśród was przez wśród jednych drugim wiarę waszą zarówno i 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dokładniej rzecz biorąc, razem z wami doznać zachęty dzięki wspólnej wierze — waszej i 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abyśmy się wzajemnie pocieszyli obopólną wiarą,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abyśmy się u was zobopólnie ucieszyli przez społeczną wiarę, i waszę, i 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abyśmy się w was spólnie ucieszyli przez tę, która zobopólna jest, wiarę waszę i 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abyśmy się u was nawzajem pokrzepili wspólną wiarą –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aby doznać wśród was pociechy przez obopólną wiarę,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aby przez wiarę waszą i moją wzajemnie się pokrzepić.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raczej dla wzajemnego pokrzepienia wspólnie posiadaną wiarą,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mianowicie doznaniem wśród was pokrzepienia z obopólnej wiary: waszej i mojej.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znaczy dzięki wspólnej wierze waszej i mojej, wzmocnić się nawzajem.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Oznacza to, że chciałbym doznać pociechy wśród was dzięki wzajemnej wierze - waszej i 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тобто втішитися з вами спільною вірою - вашою і моєю.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wtedy dzieje, gdy pośród was, razem zostaniemy zachęceni poprzez wzajemną wiarę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- innymi słowy - abyśmy przez mój pobyt wśród was mogli dzięki wspólnej wierze pokrzepić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raczej żeby nastąpiła wśród was wymiana zachęt, u każdego przez wiarę drugiego, zarówno waszą, jak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wzajemnie zachęcili się swoją wiarą: wy moją, a ja waszą.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2024-04-19T05:45:34Z</dcterms:modified>
</cp:coreProperties>
</file>