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6"/>
        <w:gridCol w:w="3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― Boga widoczne jest w nich; ― Bóg bowiem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to, co rozpoznawalne u Boga, jest wśród nich jawne* – Bóg im (to) ukazał.**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poznawalne Boga widoczne jest wśród nich; Bóg bowiem im uczynił widocznym.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że On istnieje, jest dla nich oczywiste. Bóg sam pozostawił im ślady swojej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można wiedzieć o Bogu,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co może być wiedziano o Bogu, jest w nich jawno, gdyż im Bóg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ponieważ, co jest wiadomo o Bogu, jest im jawno, abowiem Bóg im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o Bogu można poznać, jawne jest wśród nich, gdyż Bóg im to ujawnił.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o Bogu wiedzieć można,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można wiedzieć o Bogu, zostało im objawione. Sam Bóg przecież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to, co można wiedzieć o Bogu,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to, co poznać można o Bogu, jawne jest dla nich, Bóg im to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Czego ludzie mogą dowiedzieć się o Bogu, jest dla nich jasne, bo sam Bóg im to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łatwy sposób przecież mogą poznać Boga - wszak Bóg im się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те, що можна знати про Бога, відоме їм: це об'явив їм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to, co poznawalne Boga jest wśród nich oczywiste; gdyż Bóg dał im się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o Bogu wiadomo, jest dla nich jawne, gdyż Bóg uczynił to dla nich jawnym.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można wiedzieć o Bogu, jest wśród nich jawne, gdyż Bóg im to ujawnił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 oni, jak można poznać Boga, bo On sam im to pokazał.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jawne, gr. φανερόν, lub: wyraźne, jasne, 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14:15-17&lt;/x&gt;; &lt;x&gt;510 17:24-28&lt;/x&gt;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2024-04-24T12:05:40Z</dcterms:modified>
</cp:coreProperties>
</file>