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10"/>
        <w:gridCol w:w="3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wcześniej została ogłoszona przez ― proroków Jego w pismach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wcześniej została ogłoszona przez proroków Jego w Pismach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(Bóg) już wcześniej przyobiecał przez swoich proroków w Pismach Świętych*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wcześniej została ogłoszona poprzez proroków Jego w pismach świętych,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wcześniej została ogłoszona przez proroków Jego w Pismach Świętych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1:70&lt;/x&gt;; &lt;x&gt;520 16:25-26&lt;/x&gt;; &lt;x&gt;630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2024-03-29T13:33:55Z</dcterms:modified>
</cp:coreProperties>
</file>