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71"/>
        <w:gridCol w:w="3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właściwie zgłupieli.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Mieniąc się być mądrymi,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powiedając się być mądrymi, głupiemi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Mienili się mądrymi, a stali się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Uważali, że są mądrzy, a dali się ogłupić.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siebie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uczonych się uważając, okazali się głupcami.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się za mądrych, zgłupieli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Називаючи себе мудрими, - подуріли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Zapewniając, że są mądrzy zostali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zapewniania, iż są mądrzy, stali się głupi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w rzeczywistości stali się głupcami.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2024-03-28T12:07:03Z</dcterms:modified>
</cp:coreProperties>
</file>