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6"/>
        <w:gridCol w:w="4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― Bóg na ― pożądliwość ― serc ich na nieczystość ― splugawienia ― ciała ich przez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żądzom ich serc na nieczystość, by bezcześcili* własne ciała między sobą**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wydał ich Bóg przez pożądania serc ich na nieczystość, (by) doznawać braku szacunku ciała* ich przez nich,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plugawili.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(1) inf. celu: aby plugawili swoje ciała; (2) inf. rezultatu: stąd plugawią swoje ciała; (3) inf. wyjaśniający, co oznacza to wydanie ich ze strony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"doznawać braku szacunku ciała" - składniej: "by ciała ich doznawały braku szacunku". Możliwy inny przekład: "doznawania braku szacunku przez ciała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2024-03-28T19:39:35Z</dcterms:modified>
</cp:coreProperties>
</file>