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9"/>
        <w:gridCol w:w="5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wypełnionych wszelką niesprawiedliwością, niegodziwością, chciwością, złością, napełnionych zawiścią, morderstwem, sporem, oszustwem, złośliwością, plotkarstwem,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każdą niesprawiedliwością nierządem niegodziwością chciwością złością napełnionych zawiścią morderstwem kłótnią oszustwem złośliwością plotkarzy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(ich), pełnych wszelkiej niesprawiedliwości, zła, chciwości, niegodziwości; pełnych zazdrości, mordu, kłótni, podstępu, złośliwości; plotkarzy,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wypełnionych każdą niesprawiedliwością, niegodziwością, zachłannością, złością*, (jako) napełnionych zawiścią, zabójstwem, sporem, podstępem, złośliwością, obmówców,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każdą niesprawiedliwością nierządem niegodziwością chciwością złością napełnionych zawiścią morderstwem kłótnią oszustwem złośliwością plotkarzy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"niegodziwością, zachłannością, złością": "niegodziwością, złością, zachłannością"; "złością, niegodziwością, zachłannością"; "złością, nierządem, zachłannością"; "nierządem, niegodziwością, zachłannością, złością"; "niegodziwością, nierządem, zachłannością, złością"; "i nierządem, zachłannością, złością"; "zachłannością, złością".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2024-04-25T20:36:15Z</dcterms:modified>
</cp:coreProperties>
</file>