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55"/>
        <w:gridCol w:w="3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― Synu Jego ― co stał się z  nasienia Dawida według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Synu Jego który stał się z nasienia Dawida według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swoim Synu, pochodzącym z nasienia Dawida* według ciała,**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Synu Jego, (który stał się)* z nasienia** Dawida co do ciała,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Synu Jego który stał się z nasienia Dawida według ciała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pochodzeniu Jezusa od Dawida, zob. &lt;x&gt;470 1:1&lt;/x&gt;, 6, 20; &lt;x&gt;490 1:27&lt;/x&gt;; &lt;x&gt;500 7:42&lt;/x&gt;; &lt;x&gt;510 13:23&lt;/x&gt;.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1:1&lt;/x&gt;; &lt;x&gt;470 20:30&lt;/x&gt;; &lt;x&gt;470 22:42&lt;/x&gt;; &lt;x&gt;620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Jeśli imiesłów grecki przekładany jest na zdanie względne lub okolicznikowe, sygnalizują to tu i w następnych księgach nawiasy.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potomstwa.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2024-04-26T17:48:47Z</dcterms:modified>
</cp:coreProperties>
</file>