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7"/>
        <w:gridCol w:w="3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jesteście i wy powołani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wy,* powołani Jezusa Chrystusa**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może sugerować, że kościół w Rzymie był wielonarodowy.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powołani, (by należeć do) Jezusa Chrystusa, tj. po powołani gen. jest orzekający; (2) powołani przez Jezusa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2024-04-26T23:49:24Z</dcterms:modified>
</cp:coreProperties>
</file>