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5"/>
        <w:gridCol w:w="5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Czy odepchnął ― Bóg ― lud Jego? Nie stało się! I bowiem ja Izraelitą jestem, z nasienia Abrahama,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Bóg odtrącił swój lud? W żadnym razie.* Przecież i ja jestem Izraelitą, z nasienia Abrahama, z plemienia Beniamina.**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więc. czy odepchnął od siebie Bóg lud* Jego**? Nie może stać się; i bowiem ja Izraelitą jestem, z nasienia*** Abrahama, plemienia Beniamina.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 dalej: Czy Bóg odtrącił swój lud? W żadnym razie. Przecież ja jestem Izraelitą, z potomstwa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Czy Bóg odrzucił swój lud? Nie daj Boże! Ja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 Izraelitą, z potomstwa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Izali Bóg odrzucił lud swój? Nie daj tego Boże! Albowiem i jam jest Izraelczyk z nasienia Abrahamowego, z pokolenia Benjaminowego.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Izali odrzucił Bóg lud swój? Boże uchowaj! Abowiem i jam jest Izraelczyk, z nasienia Abrahamowego, z pokolenia Beniaminowego.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Bóg odrzucił lud swój? Żadną miarą! I ja przecież jestem Izraelitą, potomkiem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Bynajmniej. Przecież i ja jestem Izraelitą, z potomstwa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To niemożliwe! I ja przecież jestem Izraelitą, potomkiem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Bóg odrzucił swój lud? Ależ nie! Przecież i ja jestem Izraelitą, potomkiem Abrahama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„Czy Bóg odepchnął swój lud?” — Ależ nie! Przecież i ja jestem Izraelitą, z rodu Abrahama, z pokolenia Beniamina.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więc, czy Bóg odtrącił swój lud? Na pewno nie! Ja sam jestem Izraelitą z rodu Abrahama, plemienia Beniamina.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Czyżby Bóg odrzucił swój lud? Na pewno nie! Wszak i ja jestem Izraelitą, z rodu Abrahama,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 запитую: Чи відкинув Бог свій народ? Цілковито ні! Бо і я ізраїлець, з насіння Авраама, з племені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mówię: Czy Bóg odsunął swój lud? Nie może być. Gdyż ja także jestem Israelitą z nasienia Abrahama oraz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powiadam - czyż nie jest tak, że Bóg odrzucił swój lud?". Nigdy w życiu! Bo ja sam jestem synem Israela, z potomstwa Awrahama, z plemienia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Bóg odrzucił swój lud? Przenigdy! Albowiem ja też jestem izraelitą, z potomstwa Abrahama,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więc Bóg odrzucił swój własny naród? Absolutnie nie! Przecież ja sam jestem Żydem, potomkiem Abrahama, pochodzącym z rodu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94:14&lt;/x&gt;; &lt;x&gt;90 12:22&lt;/x&gt;; &lt;x&gt;300 31:37&lt;/x&gt;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"dziedziczenie".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2024-04-29T18:45:31Z</dcterms:modified>
</cp:coreProperties>
</file>