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mówię, ― narodom: Na ile ― więc jestem ja narodów wysłannikiem, ― służbę mą chwalę,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mówię poganom na ile wprawdzie jestem ja pogan wysłannik posługę moją chwalę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z narodów, mówię: Na ile ja jestem apostołem narodów,* doceniam moją posługę.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Wam zaś mówię, poganom. Na ile więc jestem ja pogan* wysłannikiem, służbę mą otaczam chwałą,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mówię poganom na ile wprawdzie jestem ja pogan wysłannik posługę moją chwalę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22:21&lt;/x&gt;; &lt;x&gt;550 1:16&lt;/x&gt;; &lt;x&gt;550 2:8&lt;/x&gt;; &lt;x&gt;560 3:8&lt;/x&gt;; &lt;x&gt;610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2024-04-29T21:40:11Z</dcterms:modified>
</cp:coreProperties>
</file>