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6"/>
        <w:gridCol w:w="4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odepchnął ― Bóg ― ludu Jego, co uprzednio poznał. Czy nie widzieliście w Eliaszu co mówi ― Pismo? Jak skarży się ― Bogu przeciw ― Izraelowi: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odtrącił Bóg lud Jego którego wcześniej poznał czy nie wiecie o Eliaszu co mówi Pismo jak wstawia się Bogu przeciw Izraelowi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odtrącił swojego ludu , który już uprzednio poznał. Albo czy nie wiecie, co Pismo mówi, przez Eliasza, jak skarży się Bogu na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odepchnął od siebie Bóg ludu Jego*, który wcześniej poznał. Czy nie wiecie, w Eliaszu co mówi Pismo? Jak wstawia się u Boga przeciw Izraelowi: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odtrącił Bóg lud Jego którego wcześniej poznał czy nie wiecie o Eliaszu co mówi Pismo jak wstawia się Bogu przeciw Izraelowi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odtrącił swego ludu, który uprzednio przygarnął. Pamiętacie, co Pismo mówi o Eliaszu, gdy skarży się on przed Bogiem na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odrzucił swego ludu, który przedtem znał. Czyż nie wiecie, co Pismo mówi o Eliaszu? Jak się skarży przed Bogiem na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odrzuciłci Bóg ludu swego, który przejrzał. Azaż nie wiecie, co mówi Pismo o Elijaszu? jako się przyczynia do Boga przeciwko Izraelowi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odrzucił Bóg ludu swego, który przejźrzał. Aza nie wiecie, co pismo o Eliaszu mówi, jako do Boga rzecz czyni przeciwko Izraelowi: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odrzucił Bóg swego ludu, który wybrał przed wiekami. Czyż nie wiecie, co mówi Pismo o Eliaszu, jak uskarża się on przed Bogiem na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odrzucił Bóg swego ludu, który uprzednio sobie upatrzył. Albo czy nie wiecie, co mówi Pismo o Eliaszu, jak się uskarża przed Bogiem na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odrzucił swojego ludu, który wcześniej poznał. Czy nie wiecie, co mówi Pismo o Eliaszu? Jak skarży się przed Bogiem na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odrzucił swego ludu, który wybrał od dawna. Czy nie wiecie, co Pismo mówi o Eliaszu? Uskarżał się przed Bogiem na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odepchnął Bóg swojego ludu, który wcześniej uznał. Czy nie wiecie, co u Eliasza mówi Pismo, kiedy to zwraca się on do Boga ze skargą na Izraela?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nie odtrącił swojego ludu, który już przedtem sobie upatrzył. Czy nie pamiętacie, co mówi Pismo w historii o Eliaszu? Jak się skarżył przed Bogiem na Izrael?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ʼBóg nie odrzucił swego luduʼ, który uprzednio poznał. Czyż nie wiecie, co mówi Pismo o Eliaszu? Tak występował wobec Boga przeciw Izraelowi: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Не відкинув Бог свого народу, який знав і раніше. Хіба не знаєте, що Писання каже про Іллю, як він просить Богові на Ізраїля: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odsunął swojego ludu, który wcześniej przewidział. Czyż nie wiecie, co mówi Pismo przez Eliasza? Jak zwraca się on do Boga z powodu Israela,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odrzucił swego ludu, który już wcześniej wybrał. Bo czyż nie wiecie, co mówi Tanach o Elijahu? Występuje on do Boga przeciw Israelowi: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odrzucił swego ludu, który najpierw uznał. Bo czy nie wiecie, co Pismo mówi w związku z Eliaszem, gdy on występuje do Boga przeciwko Izraelowi?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nie porzucił wybranego przez siebie narodu. Czy nie pamiętacie, co Pismo mówi o Eliaszu? Prorok żalił się Bogu na Izraela: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swego.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2024-04-29T20:11:48Z</dcterms:modified>
</cp:coreProperties>
</file>