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― Bóg ― według natury gałęzi nie oszczędził, ani ciebie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tych według natury gałęzi nie oszczędził w jakikolwiek sposób ani ciebie oszczędziłby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naturalnych,* może nie oszczędzić i 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(tych) według natury gałęzi nie oszczędził,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jakoś]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ciebie oszczędzi.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(tych) według natury gałęzi nie oszczędził w jakikolwiek sposób ani ciebie oszczędziłby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gałęzi naturalnych, τῶν κατὰ φύσιν κλάδων.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2024-04-29T18:57:27Z</dcterms:modified>
</cp:coreProperties>
</file>