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8"/>
        <w:gridCol w:w="3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im ― ode Mnie przymierze, kiedy zabrałbym ― grzechy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dla nich ode Mnie przymierze kiedy zabrałbym grzechy od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takie to będzie moje przymierze z nimi, kiedy usunę ich grzechy.*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(dla) nich ode mnie przymierze, kiedy oddzielę grzechy (od)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(dla) nich ode Mnie przymierze kiedy zabrałbym grzechy (od)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Streszczenie myśli zawartych w &lt;x&gt;290 27:9&lt;/x&gt;; &lt;x&gt;300 31:33-34&lt;/x&gt;.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27:9&lt;/x&gt;; &lt;x&gt;300 31:33-34&lt;/x&gt;; &lt;x&gt;650 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2024-04-29T23:09:22Z</dcterms:modified>
</cp:coreProperties>
</file>