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― proroków Twych zabili, ― ołtarze Twe zburzyli, a ja zostałem pozostawiony sam i szukają ― duszy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pozabijali, Twoje ołtarze poburzyli, zostałem tylko ja sam – i mojej duszy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proroków Twych zabili, ołtarze Twe zburzyli, i ja zostałem pozostawiony sam, i szukają duszy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pozabijali; Twoje ołtarze — poburzyli; zostałem ja sam, a i na moje życie nie przestają czyhać.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 i zburzyli twoje ołtarze; tylko ja sam pozostałem i czyhają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Proroki twoje pomordowali i ołtarze twoje zburzyli, a zostałem ja sam i szukają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Proroki twoje pobili, ołtarze twoje poobalali, a jam sam został i szukają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powywracali. Ja sam tylko pozostałem, a oni na życie moje czyhają.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poburzyli; i zostałem tylko ja sam, lecz i na moje życie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zburzyli Twoje ołtarze, mnie samego pozostawili i nastają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rozwalili Twe ołtarze. Ja sam zostałem, a oni nastają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Twoich proroków zabili, ołtarze Twoje zburzyli. Zostałem tylko ja. A i na moje życie nastają”.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twoich proroków pomordowali, zburzyli twoje ołtarze, zostałem sam i nawet na moje życie czyhają.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ʼPanie, oni pozabijali Twoich proroków, zburzyli Twoje ołtarze, zostałem tylko ja sam i czyhają na moje życie!ʼ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повбивали твоїх пророків, порозбивали твої вівтарі, а я залишився сам, і шукають моєї душі?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zabili, Twoje ołtarze zburzyli, i ja sam zostałem pozostawiony; zatem szukają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"Adonai, proroków Twych pozabijali i poburzyli Twe ołtarze, Ja zaś sam jeden zostałem, a i mnie chcą zabić!".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”Panie, proroków twoich pozabijali, ołtarze twoje wykopali i pozostałem tylko ja sam, a oni nastają na moją duszę”.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pozabijali Twoich proroków i zburzyli Twoje ołtarze. Zostałem sam, a oni chcą zabić także mnie”.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2024-04-29T19:20:14Z</dcterms:modified>
</cp:coreProperties>
</file>