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27"/>
        <w:gridCol w:w="32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kto pierwszy dał Jemu, a będzie odpłacone 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kto pierwszy dał Jemu i zostanie odpłacone jemu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kto pierwszy dał Jemu, tak by miało mu być odpłacone?*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Lub kto wcześniej dał Jemu, i oddane zostanie w zamian jemu?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kto pierwszy dał Jemu i zostanie odpłacone jemu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41:3&lt;/x&gt;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2024-04-29T17:35:10Z</dcterms:modified>
</cp:coreProperties>
</file>