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3"/>
        <w:gridCol w:w="4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― liczni, jednym ciałem jesteśmy w Pomazańcu, ― zaś według jednego sobie nawzajem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liczni jedno ciało jesteśmy w Pomazańcu zaś co do jednego jedni drugich członki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– liczni – jesteśmy w Chrystusie jednym ciałem, każdy z osobna natomiast członkami* dla siebie nawzajem.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liczni jednym ciałem jesteśmy w Pomazańcu, (tak) zaś co do jednego* jedni drugich członkami.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liczni jedno ciało jesteśmy w Pomazańcu zaś co do jednego jedni drugich członki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12:27&lt;/x&gt;; &lt;x&gt;560 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"tak zaś co do jednego" - przekład prawdopodobny. Składnia tego miejsca jest bardzo niejasna.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2024-04-27T19:58:35Z</dcterms:modified>
</cp:coreProperties>
</file>