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― przeciwstawiający się ― władzy, ten ― Boga rozporządzeniu opiera się; ― zaś opierający się sobie samemu sąd wezmą.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ten przeciwstawiający się władzy Boga rozporządzeniu przeciwstawia się ci zaś przeciwstawiający się sobie samym wyrok otrzymają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opiera się władzy, opiera się Bożemu rozporządzeniu; ci zaś, którzy się przeciwstawili,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(ten) przeciwstawiający się (tej) władzy, (temu) Boga rozporządzeniu stanął przeciw, (ci) zaś, (którzy stanęli przeciw), sobie samym sąd wezmą.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(ten) przeciwstawiający się władzy Boga rozporządzeniu przeciwstawia się (ci) zaś przeciwstawiający się sobie samym wyrok otrzymają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się opiera władzy, przeciwstawia się Bożemu rozporządzeniu. Ci natomiast, którzy się przeciwstawiają, sami na siebie ściągają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kto się sprzeciwia władzy, sprzeciwia się postanowieniu Boga. Ci zaś, którzy się sprzeciwiają, sami na siebie ściągają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kto się zwierzchności sprzeciwia, Bożemu się postanowieniu sprzeciwia; a którzy się sprzeciwiają, sami sobie potępienie zjednają.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kto się sprzeciwia zwierzchności, sprzeciwia się postanowieniu Bożemu. A którzy się sprzeciwiają, ci potępienia sobie nabywają.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przeciwstawia się władzy przeciwstawia się porządkowi Bożemu. Ci zaś, którzy się przeciwstawili, ściągną na siebie wyrok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kto się przeciwstawia władzy, przeciwstawia się Bożemu postanowieniu; a ci, którzy się przeciwstawiają, sami na siebie potępienie ściągają.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się przeciwstawia władzy, przeciwstawia się postanowieniu Boga. Ci natomiast, którzy się przeciwstawiają, ściągną na siebie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sprzeciwia się władzy, występuje przeciw porządkowi Boga, a ci, którzy występują przeciw porządkowi, sami na siebie ściągają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kto przeciwstawia się władzy, występuje przeciw porządkowi ustanowionemu przez Boga. Jeśli ktoś wystąpił przeciw [niemu], ściągnie na siebie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chce uznać nad sobą władzy, sprzeciwia się porządkowi ustanowionemu przez Boga, a postępując tak, ściągnie na siebie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władzy się sprzeciwia, przeciwstawia się zarządzaniu Boga. A ci, którzy się przeciwstawiają,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противиться владі, противиться Божій постанові; хто противиться - накликає на себе 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kto przeciwstawia się władzy sprzeciwia się postanowieniu Boga; a ci, co się sprzeciwiają, sami sobą odbiorą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opiera się władzom, opiera się temu, co ustanowił Bóg, a ci, którzy się opierają, sami na siebie ściągają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się sprzeciwia władzy, przeciwstawił się porządkowi Bożemu, ci zaś, którzy się mu przeciwstawili, ściągną na siebie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przeciwstawia się władzy, burzy porządek ustanowiony przez Boga i sam ściąga na siebie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2024-04-29T09:03:05Z</dcterms:modified>
</cp:coreProperties>
</file>