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26"/>
        <w:gridCol w:w="5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sługą jest tobie ku ― dobremu. Jeśli zaś ― zło czynisz, bój się; nie bowiem bez przyczyny ― miecz nosi; Boga bowiem sługą jest, karzący w gniewie ― ― zło popełniającego.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służbie jest bowiem u Boga, tobie ku dobremu. Gdybyś jednak czynił źle, bój się, bo nie na darmo nosi miecz; jest przecież sługą Boga, karzącym w gniewie tego, który popełnia zło.*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Boga bowiem sługą jest dla ciebie ku dobru*. Jeśli zaś zło* czyniłbyś, bój się; nie bowiem płocho miecz nosi; Boga bowiem sługą jest, karcącym względem gniewu (dla) zło sprawiającego.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Władza bowiem jest na służbie u Boga, dla twojego dobra. Jeśli jednak czynisz źle, uważaj, bo nie na darmo nosi miecz. Jest przecież Bożym narzędziem, karzącym w gniewie tego, kto popełnia zło.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Bożym bowiem jest sługą tobie ku dobremu. Ale jeźli uczynisz, co jest złego, bój się; boć nie darmo miecz nosi, gdyż jest sługą Bożym, mszczącym się w gniewie nad czyniącym, co jest złego.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jest sługą Bożym tobie ku dobremu. Lecz jeśli uczynisz co złego, bój się, bo nie bez przyczyny miecz nosi: abowiem jest sługą Bożym, mścicielem ku gniewu temu, który złość czyni.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ona bowiem sługą Boga dla twojego dobra. Jeśli jednak czynisz zło, bój się, bo nie na próżno nosi miecz. Jest przecież sługą Boga, wymierzającym karę temu, kto popełnia zło.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Jest przecież na służbie u Boga, aby cię zachęcić do dobrego. Jeśli natomiast źle postępujesz, lękaj się, bo nie na darmo nosi miecz. Jest przecież na służbie u Boga, sprowadzając gniew na tego, kto dopuszcza się zła.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Jest przecież dla ciebie sługą Boga w tym, co dobre. A jeśli zło będziesz czynił, drżyj, bo nie na darmo miecz nosi. Jest sługą Bożym, który karze gniewem sprawcę zła.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Władza jest na służbie u Boga dla twojego dobra. Jeśli zrobisz coś złego, to będziesz się bał, bo władza nie na darmo uzbrojona jest w miecz. Władza jest przecież na służbie u Boga, aby surowo karać ludzi nieuczciwych.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Jest ona bowiem sługą Boga dla twego dobra. A jeśli popełniasz zło, lękaj się, bo nie na próżno nosi ona miecz. Jest bowiem sługą Boga wymierzającego karę temu, kto źle czyni.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Володар - Божий слуга, він тобі на добро. Якщо зло робиш, бійся: бо не даремно він меча носить. Він є Божим слугою і мстить у гніві тому, хто чинить зло.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jest sługą Boga, tobie ku dobremu. Zaś jeślibyś czynił zło bój się; wszak nie na próżno nosi miecz. Ponieważ jest sługą Boga, co tego, kto czyni zło karci aż do zapalczywości.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jest on sługą Boga, ustanowionym dla twojego pożytku. Lecz jeśli czynisz coś złego, strzeż się! Bo nie na darmo dysponuje on siłą miecza - jest on sługą Boga, ustanowionym, aby karać złoczyńców.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jest ona tobie sługą Bożym dla twojego dobra. Ale jeśli czynisz coś złego, to się bój: bo nie na darmo nosi miecz; jest bowiem sługą Bożym, mścicielem dla wywarcia srogiego gniewu na dopuszczającym się zła.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ustanowił rządzących dla twojego dobra. Ale jeśli łamiesz prawo, masz się czego bać! Władza potrafi bowiem przywołać przestępców do porządku. Będąc na usługach Boga, wymierza karę tym, którzy postępują źle.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12:19&lt;/x&gt;</w:t>
      </w:r>
    </w:p>
  </w:footnote>
  <w:footnote w:id="3">
    <w:p>
      <w:pPr>
        <w:pStyle w:val="FootnoteText"/>
      </w:pPr>
      <w:r>
        <w:rPr>
          <w:rStyle w:val="FootnoteReference"/>
        </w:rPr>
        <w:t>2)</w:t>
      </w:r>
      <w:r>
        <w:t xml:space="preserve"> </w:t>
      </w:r>
      <w:r>
        <w:t>W oryginale substantywizowany przymiotnik rodzaju nijakiego.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2024-04-29T09:52:13Z</dcterms:modified>
</cp:coreProperties>
</file>