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7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bowiem i daniny spełniacie; urzędnikami bowiem Boga są ku 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ustawicznie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podatki płacicie, są bowiem urzędnikami Bożymi po to właśnie, aby tego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bowiem i daniny spełniacie, publicznymi sługami bowiem Boga są ku temu to trwającymi niezłomnie.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płacicie podatki, bo są urzędnikami Boga po to właśnie, by tego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płacicie podatki. Ci bowiem, którzy tego właśnie ustawicznie pilnują, są sługami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tego też podatki dajecie, gdyż są sługami Bożymi, którzy tego samego ustawicznie pilnują.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też dla tego podatki dawacie: abowiem są sługami Bożymi, na to samo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też powodu płacicie podatki. Bo ci, którzy się tym zajmują, z woli Boga pełnią swój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podatki płacicie, gdyż są sługami Bożymi po to, aby tego właśnie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powodu płacicie podatki. Ci bowiem, którzy są przeznaczeni do ich pobierania, są sługami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dlatego płacicie podatki. Ci, którzy się tym zajmują, pełnią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samej racji płaćcie również podatki. Oni są przecież urzędnikami Boga, zajmującymi się pilnie właśnie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płacicie podatki, aby władza działająca w służbie Boga mogła wypełniać swoje obowiązki!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również podatki płacicie - sługami Boga bowiem są ci, którzy tym się zajmują.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 й податки платите, - бо вони слуги Божі саме на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to i podatki płacicie, gdyż są publicznymi sługami Boga, którzy ku temu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płacicie podatki, bo władze są publicznymi urzędnikami Boga, nieustannie pełniącymi te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też płacicie podatki; oni bowiem są publicznymi sługami Bożymi, stale służącymi w tymże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powodu należy płacić podatki. Urzędnicy państwowi pełnią bowiem swoją służbę z Bożego polecenia.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2024-04-29T09:05:45Z</dcterms:modified>
</cp:coreProperties>
</file>