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8"/>
        <w:gridCol w:w="4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Herodiona, ― rodaka mego. Pozdrówcie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Narcyza, ― będących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 krewnego mojego pozdrówcie z tych Narcyza będących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Herodiona, mojego rodaka. Pozdrówcie tych od Narcyza,* którzy są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Herodiona, krewnego mego. Pozdrówcie (tych) z (tych) Narcyza, będących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Herodiona krewnego mojego pozdrówcie z (tych) Narcyza będących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Pewien wyzwoleniec o imieniu Narcyz, Νάρκισσος, czyli: odrętwiały, został stracony przez Agryppę. Może chodzi o wierzących z jego domu?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2024-05-08T03:00:36Z</dcterms:modified>
</cp:coreProperties>
</file>