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0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Gajus, ― goszczący mnie i całe ― zgromadzenie. Pozdrawia was Erast ― zarządca ― miasta i Kwartus, ―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Gajus goszczący mnie i zgromadzenie całe pozdrawia was Erast zarządca miasta i Kwartus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Gajusz,* gospodarz mój i całego zgromadzenia.** Pozdrawia was Erastos,*** skarbnik miejski,**** oraz brat Kwartus.*****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Gajus, goszczący mię i całą (społeczność) wywołanych. Pozdrawia was Erast, szafarz miasta, i Kwartus, brat*.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współwyznawcy.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Gajus goszczący mnie i zgromadzenie całe pozdrawia was Erast zarządca miasta i Kwartus brat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19:29&lt;/x&gt;; &lt;x&gt;510 20:4&lt;/x&gt;; &lt;x&gt;530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Gajusz, Γάϊος, czyli: należący do Gaji, (bogini ziemi) to być może Gajusz Tytus Justus, w którego domu mieszkał Paweł w czasie pobytu w Koryncie (&lt;x&gt;510 18:7&lt;/x&gt;;&lt;x&gt;510 19:29&lt;/x&gt;;&lt;x&gt;510 20:4&lt;/x&gt;; &lt;x&gt;530 1:14&lt;/x&gt;).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19:22&lt;/x&gt;; &lt;x&gt;620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Erastos, Ἔραστος, czyli: ukochany : dość częste imię; w Koryncie odnaleziono łac. napis: „Erastos, komisarz do spraw robót publicznych, poniósł koszty wybrukowania tego placu”. Być może odnosi się to do Erasta, skarbnika miejskiego, ale może to być również osoba, o której czytamy w &lt;x&gt;510 19:22&lt;/x&gt;; &lt;x&gt;620 4:20&lt;/x&gt;; &lt;x&gt;520 16:23&lt;/x&gt;L.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Kwartus, tj. czwarty syn. NP mówi o nim tylko w tym wersecie; &lt;x&gt;520 16:23&lt;/x&gt;L.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2024-05-07T19:34:02Z</dcterms:modified>
</cp:coreProperties>
</file>