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30"/>
        <w:gridCol w:w="44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karcącym nierozsądnych, nauczycielem niemowląt, mającym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[właściwą]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formę ― poznania i ― prawdy w ― 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karcącym nierozsądnych nauczycielem niemowląt mający formę poznania i prawdy w Prawie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wychowawcą niemądrych, nauczycielem niemowląt, mającym w Prawie wyraz poznania i prawdy*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wychowawcą nierozsądnych, nauczycielem niemowlęcych, mającym ukształtowanie poznania i prawdy w Prawie.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karcącym nierozsądnych nauczycielem niemowląt mający formę poznania i prawdy w Prawie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3:15&lt;/x&gt;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2024-05-03T01:35:15Z</dcterms:modified>
</cp:coreProperties>
</file>