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02"/>
        <w:gridCol w:w="43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bez Prawa prawość Boga jest objawiona, zaświadczona przez ― Prawo i ― Proroków,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bez Prawa sprawiedliwość Boga jest objawiona które jest zaświadczane przez Prawo i proroków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niezależnie od Prawa została objawiona sprawiedliwość Boża, poświadczona przez Prawo i proroków,*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zaś bez Prawa usprawiedliwienie Boga zostało uczynione widocznym, zaświadczane przez Prawo i proroków,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bez Prawa sprawiedliwość Boga jest objawiona które jest zaświadczane przez Prawo i proroków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10:43&lt;/x&gt;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2024-05-04T16:32:54Z</dcterms:modified>
</cp:coreProperties>
</file>