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91"/>
        <w:gridCol w:w="45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został wydany z powodu ― wykroczeń naszych i wzbudzony dla ― uznania za sprawiedliwych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został wydany przez upadki nasze i został wzbudzony z powodu uznania za sprawiedliwych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został wydany z powodu naszych upadków* i wzbudzony dla naszego usprawiedliwienia.**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który* pozwolił się wydać z powodu występków naszych i został wskrzeszony z powodu uznania za sprawiedliwych** nas.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został wydany przez upadki nasze i został wzbudzony z powodu uznania za sprawiedliwych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wydanego za nasze upadki i wzbudzonego dla naszego usprawiedliwienia.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został wydany za nasze grzechy i wstał z martwych dla naszego usprawiedliwienia.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wydany jest dla grzechów naszych, a wstał z martwych dla usprawiedliwienia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wydan dla występków naszych, a wstał z martwych dla usprawiedliwienia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został wydany za nasze grzechy i wskrzeszony z martwych dla naszego usprawiedliwienia.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został wydany za grzechy nasze i wzbudzony z martwych dla usprawiedliwienia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został wydany z powodu naszych przestępstw i wskrzeszony dla naszego usprawiedliwienia.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został wydany z powodu naszych grzechów i wskrzeszony z martwych dla naszego usprawiedliwienia.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oddał się za nasze przestępstwa i dla naszego usprawiedliwienia zmartwychwstał.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został, skazany na śmierć z powodu naszych grzechów, ale Bóg przywrócił go do życia dla naszego usprawiedliwienia.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został wydany z powodu naszych wykroczeń i zmartwychwstał dla naszego usprawiedliwienia.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який виданий був за наші гріхи і воскрес - на наше виправдання.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został oddany w ofierze z powodu naszych fałszywych kroków oraz został wskrzeszony w celu uznania nas za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Jeszuę, wydanego na śmierć z powodu naszych przewinień i wskrzeszonego do życia, aby uczynić nas sprawiedliwymi.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on wydany ze względu na nasze wykroczenia i wskrzeszony ze względu na uznanie nas za prawych.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został wydany za nasze grzechy i zmartwychwstał, aby nas uniewinnić.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53:5&lt;/x&gt;; &lt;x&gt;550 1:4&lt;/x&gt;; &lt;x&gt;550 2:20&lt;/x&gt;; &lt;x&gt;630 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15:17&lt;/x&gt;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Zaimek ten określa "Jezusa".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"uczynienia sprawiedliwymi".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2024-05-05T08:22:46Z</dcterms:modified>
</cp:coreProperties>
</file>