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53"/>
        <w:gridCol w:w="34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napisane jest: ― Jakuba ukochałem, ― zaś Ezawa znienawidziłem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jest napisane Jakuba umiłowałem zaś Ezawa znienawidziłem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napisano: Jakuba pokochałem, a Ezawa znienawidziłem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jest napisane: Jakuba umiłowałem, zaś Ezawa znienawidziłem.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jest napisane Jakuba umiłowałem zaś Ezawa znienawidziłem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1:2-3&lt;/x&gt;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2024-04-28T03:43:37Z</dcterms:modified>
</cp:coreProperties>
</file>