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30"/>
        <w:gridCol w:w="3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więc któremu chce okazuje miłosierdzie, którego zaś zechce, zatwardza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nad którym chce okazuje miłosierdzie którego zaś chce zatwardza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komu chce, okazuje miłosierdzie, i kogo chce, zatwardza.*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(nad) którym chce, ma litość, którego zaś chce, czyni twardym.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(nad) którym chce okazuje miłosierdzie którego zaś chce zatwardza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zatem komu chce, okazuje miłosierdzie, a kogo chce, czyni nieustępliwym.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komu chce, okazuje miłosierdzie, a kogo chce, czyni zatwardziałym.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nad kim chce, zmiłowywa się, a kogo chce, zatwardza.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kim tedy chce, lituje się, a kogo chce, zatwardza.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komu chce, wyświadcza łaskę, a kogo chce, czyni zatwardziałym.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więc, nad kim chce, okazuje zmiłowanie, a kogo chce, przywodzi do zatwardziałości.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komu chce, okazuje litość, a kogo chce, czyni zatwardziałym.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 więc miłosierdzie komu chce, a kogo chce, tego czyni zatwardziałym.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komu chce, okazuje miłosierdzie, a kogo chce, pozostawia upartym.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Bóg okazuje zmiłowanie komu chce, a kogo chce czyni opornym.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Bóg, komu chce, okazuje miłosierdzie, a komu chce, okazuje zagniewanie.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кого хоче, - милує, а кого хоче, - робить черствим.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temu, któremu chce okazuje litość; a którego chce czyni twardym.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lituje się On, nad kim chce, i czyni zatwardziałym, kogo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komu chce, okazuje miłosierdzie, ale komu chce, pozwala popaść w zatwardziałość.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okazuje więc miłość temu, komu chce, a tego, kogo zechce, czyni upartym.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czyni nieustępliwym : &lt;x&gt;20 8:15&lt;/x&gt;, 32;&lt;x&gt;20 9:34&lt;/x&gt;.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4:21&lt;/x&gt;; &lt;x&gt;20 7:3&lt;/x&gt;; &lt;x&gt;20 9:12&lt;/x&gt;; &lt;x&gt;20 14:4&lt;/x&gt;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2024-04-27T22:39:44Z</dcterms:modified>
</cp:coreProperties>
</file>