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nieustanna boleść ―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nieustanny ból serca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mój smutek jest wielki, a ból w moim sercu nieustanny.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smutek mi jest wielki* i nieustanna boleść sercu memu**.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nieustanny ból serca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odczuwam ogromny smutek i nieustający ból w moim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odczuwam wielki smutek i nieustający ból w moim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wielki smutek i nieustawający ból w sercu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wielki smętek i ustawicznie boleje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sercu swoim odczuwam wielki smutek i nieustanny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wielki smutek i nieustanny ból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wielki smutek i nieustanny ból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odczuwam w sobie wielki smutek i nieustanny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wielkiego smutku doznaję i nieustannego bólu w swoim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mam wielki smutek i nieustanny ból w 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opanował mnie wielki smutek, a w sercu zapanował niezmierny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я маю великий смуток і безнастанний біль мого серця!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zdarza mi się wielki smutek i nieustanny ból w moim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żal jest tak ogromny ból w sercu tak nieustanny,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odczuwam wielki smutek, a także nieustanną boleść w mym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noszę w sercu głęboki smutek i ból.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"smutek mi jest wielki" - składniej: "mam wielki smutek".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"nieustanna boleść sercu memu" - składniej: "serce me ma nieustanną boleść".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2024-04-27T14:03:57Z</dcterms:modified>
</cp:coreProperties>
</file>