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― Bóg ukazać ― gniew i poznać ― moc Jego, zniósłszy z wielką cierpliwością naczynia gniewu, przygotowanie do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co,) jeśli Bóg, chcąc ukazać gniew i dać poznać swą moc, zniósł z wielką cierpliwością naczynia gniewu przygotowane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chcąc Bóg okazać gniew i dać poznać mocne* Jego**, zniósł w wielkiej wielkoduszności naczynia gniewu, wydoskonalone ku zgubie,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co, jeśli Bóg, chcąc ukazać swój gniew i objawić swą moc, z ogromną cierpliwością znosił naczynia gniewu przygotowane już do zniszczenia?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Bóg, chcąc okazać gniew i dać poznać swoją moc, znosił w wielkiej cierpliwości naczynia gniewu przygotowane na zniszczenie;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Bóg chcąc okazać gniew i znajomą uczynić możność swoję, znosił w wielkiej cierpliwości naczynia gniewu na zginienie zgotowane,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chcąc gniew okazać i oznajmić możność swoję, znosił w wielkiej cierpliwości naczynia gniewu na stracenie zgotowane,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Bóg, chcąc okazać swój gniew i dać poznać swoją potęgę, znosił z wielką cierpliwością naczynia [zasługujące] na gniew, gotowe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cóż, jeśli Bóg, chcąc okazać gniew i objawić moc swoją, znosił w wielkiej cierpliwości naczynia gniewu przeznaczone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Bóg, chcąc okazać gniew i dać poznać swoją moc, zniósł z wielką cierpliwością naczynia zasługujące na gniew, przygotowane ku zagładzie,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Bóg, chcąc ukazać swój gniew i ujawnić swoją moc, z wielką cierpliwością znosił naczynia gniewu, nadające się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Bóg, chcąc okazać gniew i dać do poznania swoją moc, z wielką cierpliwością zniósł przedmioty [zasługujące] na gniew, dojrzale do zniszczenia,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działa Bóg. Chciał wprawdzie okazać gniew i dać poznać swoją potęgę, ale z wielką cierpliwością znosił tych, co zasłużyli na gniew i zmierzali ku zagładzie.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Bóg, chcąc okazać gniew i dać poznać swoją moc, znosił w wielkiej cierpliwości naczynia gniewu przeznaczone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Бог, бажаючи показати гнів і виявити свою могутність, щадив з великим терпінням посудини гніву, приготовані на погибель,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chcąc okazać gniew oraz dać poznać Jego potęgę, w wielkiej cierpliwości zniósł naczynia gniewu przygotowane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mimo że miał ochotę okazać swój gniew i objawić swą moc, cierpliwie znosił ludzi zasługujących na karę i dojrzałych do zguby?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chociaż chciał okazać swój srogi gniew i dać poznać swą moc, tolerował z ogromną miarą wielkodusznej cierpliwości naczynia srogiego gniewu przyszykowane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chcąc okazać swój gniew i ogromną moc, cierpliwie znosił ludzi przeznaczonych na gniew i zmierzających do zagłady.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"moc".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2024-04-27T19:47:00Z</dcterms:modified>
</cp:coreProperties>
</file>