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6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― Bóg ukazać ― gniew i poznać ― moc Jego, zniósłszy z wielką cierpliwością naczynia gniewu, przygotowanie do zniszczenia,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co,) jeśli Bóg, chcąc ukazać gniew i dać poznać swą moc, zniósł z wielką cierpliwością naczynia gniewu przygotowane na zniszczenie,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chcąc Bóg okazać gniew i dać poznać mocne* Jego**, zniósł w wielkiej wielkoduszności naczynia gniewu, wydoskonalone ku zgubie,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"moc".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2024-04-28T00:15:06Z</dcterms:modified>
</cp:coreProperties>
</file>