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powołał nas nie tylko z Judejczyków,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powołał – (to jest) nas – nie tylko z Żydów, ale i z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które i powołał nas nie jedynie z Judejczyków, ale i z pogan?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wezwał nas nie jedynie z Judejczyków ale i z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jako takie naczynia powołał nas — nie tylko spośród Żydów, lecz także spośród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nas, których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powołał, to jest nas, nie tylko z Żydów, ale i z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też wezwał, nie tylko z Żydów, ale i z Poganów?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nas, których powołał nie tylko spośród Żydów, ale i spośród pogan...?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naczyniami jesteśmy i my, których powołał, nie tylko z Żydów, ale i z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nas, których powołał nie tylko z Żydów, ale i spośród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nas, których powołał nie tylko spośród Żydów, ale i spośród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takich wezwał i nas, nie tylko spośród Judejczyków, lecz także spośród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powołał nas nie tylko spośród Żydów, ale i spośród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nas, których powołał nie tylko spośród Żydów, lecz i spośród pogan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нас, яких прикликав не тільки від юдеїв, а й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 z nas powołał, nie tylko z Żydów, ale i z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nam, których powołał nie tylko spośród Żydów, ale i spośród nie-Żydów?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na nas, których powołał nie tylko spośród Żydów, lecz także spośród narodów, to co z 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nas nie tylko spośród Żydów, ale i spośród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2024-04-27T14:26:51Z</dcterms:modified>
</cp:coreProperties>
</file>