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za ― Izraelem: Choćby byłaby ― liczba ― synów Izraela jak ― piasek ― morza,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[tylko]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uratowana;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liczba synów Izraela była jak piasek morski, (tylko) reszta* będzie zbawiona;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o Izraelu: Choć byłaby liczba synów Izraela jak piasek morza, pozostałość zostanie zbawiona;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synów Izraela było tylu, co piasku nad morzem, i tak tylko resztka dostąpi zbawienia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o Izraelu: Choćby liczba synów Izraela była jak piasek morski, resztka 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nad Izraelem, mówiąc: Choćby liczba synów Izraelskich była jako piasek morski, ostatki zachowane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za Izraelem woła: By liczba synów Izraelskich była jako piasek morski, ostatek zachowan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zaś głosi Izajasz: Choćby liczba synów Izraela była jak piasek morski, tylko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nad Izraelem: Choćby liczba synów Izraela była jak piasek morski, tylko resztka ocalona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Choćby synowie Izraela byli tak liczni jak piasek morski, to tylko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Choćby Izraelici byli liczni jak piasek morski, jedynie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Izraelu Izajasz prorokuje: „Choć liczba synów Izraela będzie jak piasek na brzegu morza, tylko reszta ocaleje.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tak mówi o Izraelu: Gdyby naród izraelski był nawet tak liczny, jak piasek nadmorski, to jednak ocaleje tylko resztka.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ʼChoćby nawet liczba synów Izraela była tak wielka, jak piasek morski, to jednak tylko Reszta będzie zbawionaʼ.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Ісая виголошує про Ізраїль: Хоч буде число синів Ізраїлю, мов пісок у морі, але спасеться останок.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Izajasz z powodu Israela woła: Choćby liczba dzieci Israela była jak piasek morza resztka zostanie wybawiona.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Jesza'jahu, mówiąc o Isra'elu, woła: "Nawet gdyby liczba ludu w Isra'elu była tak wielka jak liczba ziarnek piasku nad morzem, tylko resztka 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Izajasz woła w związku z Izraelem: ”Choćby liczba synów Izraela była jak piasek morza, to wybawiony zostanie 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prorok Izajasz zapowiedział: „Choćby liczba potomków Izraela była tak wielka, jak ilość ziaren piasku nad morzem, to tylko garstka zostanie ocalona.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10:22&lt;/x&gt;;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2024-04-27T23:04:31Z</dcterms:modified>
</cp:coreProperties>
</file>