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6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nie odwlekając uczyni Pan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skracając w sprawiedliwości gdyż Słowo które jest skrócone uczyni Pan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wypełniając i nie odwlekając spełni* Pan na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bowiem, oporządzając i obcinając*, uczyni** Pan na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skracając w sprawiedliwości gdyż Słowo które jest skrócone uczyni Pan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uczyni, ποιήσει.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"oporządzając i obcinając" - słowo Boże traktowane jest tu jak żywa roślina, którą ogrodnik, gdzie trzeba, przycina i swoimi staraniami doprowadza do owocowania. Inne lekcje zamiast "obcinając": "obcinając w usprawiedliwieniu": "obcinając w usprawiedliwieniu, bo słowo obciętym".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spełni, utrzyma. Dopełnieniem bliższym tego orzeczenia jest wyraz "słowo".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2024-04-28T14:56:02Z</dcterms:modified>
</cp:coreProperties>
</file>