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[raczej]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przekleństwem być sam ja od ―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 zamian]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― braci mych, ― krewnych mych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sam życzyłem sobie* wyklętym** być od Chrystusa w zamian za moich braci, moich krewnych*** według ciała,****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zaklęciem* być sam ja z dala od Pomazańca za braci mych, (tych) krewnych** mych co do ciała,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byłbym gotów zostać odłączony od Chrystusa, jeśliby to miało pomóc moim braciom, moim krewnym według ciała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 bowiem sam być odłączony od Chrystusa za moich braci, za moich krewnych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żądałbym sam, abym się stał odłączonym od Chrystusa za braci moich, za pokrewnych moich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 sam żądałem odrzuconym być od Chrystusa za bracią moję, którzy są krewni moi według ciała: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Wolałbym bowiem sam być pod klątwą, [odłączonym] od Chrystusa dla [zbawienia] braci moich, którzy według ciała są moimi rodakami.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sam gotów byłem modlić się o to, by być odłączony od Chrystusa za braci moich, krewnych moich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 bowiem sam być przeklęty i odłączony od Chrystusa dla moich braci, krewnych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Wolałbym sam być odłączony od Chrystusa dla moich braci, którzy z pochodzenia są moimi rodakami.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sam wolałbym znaleźć się pod klątwą i nie należeć do Chrystusa dla dobra moich braci, moich współplemieńców co do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Gotów byłbym sam nawet znieść klątwę i odłączenie od Chrystusa ze względu na moich braci, bo to przecież moi rodacy, krew z krwi i kość z 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bowiem chciałbym przyjąć na siebie przekleństwo i odsunięcie od Chrystusa za braci moich, należących do mego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бажав би сам бути відлученим від Христа задля моїх братів, моїх рідних за тілом,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życzyłbym sobie stać się osobą zaklętą przez Chrystusa dla moich braci, mych pokrewnych według cielesnej natury,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naprawdę życzyłbym sobie, by zaciążyło nade mną przekleństwo Boże i bym znalazł się w oddzieleniu od Mesjasza, gdyby miało to pomóc moim braciom, ciału memu własnemu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życzyłbym sobie, żebym ja sam został jako przeklęty oddzielony od Chrystusa dla dobra moich braci, moich krewnych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sam chciałbym być odłączony od Chrystusa, gdyby to pomogło moim rodakom,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sam życzyłem sobie, ηὐχόμην γὰρ ἀνάθεμα εἶναι αὐτὸς ἐγὼ, lub: (1) modliłem się bowiem; (2) niemal życzyłem sobie l. byłem gotów życzyć sobie, &lt;x&gt;520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oddzielony być, ἀνάθεμα εἶναι.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rodaków, συγγενῶν.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rzeczą wyklętą, osobą objętą przekleństwem. "życzyłbym sobie", oznacza życzenie niemożliwe do spełnienia.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współrodakach.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2024-04-27T21:15:45Z</dcterms:modified>
</cp:coreProperties>
</file>