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Prawo, sprawiedliwości w Prawie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dążący do Prawa sprawiedliwości,* do Prawa sprawiedliwości** nie doszedł.***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zaś ścigając* prawo usprawiedliwienia do prawa nie przyszedł pierwszy**.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idący za Prawem, do sprawiedliwości przez Prawo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zabiegając o prawo sprawiedliwości, nie doszedł do prawa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szukając zakonu sprawiedliwości, nie doszedł zakonu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Izrael, naszladując zakonu sprawiedliwości, nie doszedł zakonu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Izrael, który zabiegał o Prawo usprawiedliwiające, do celu Prawa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Izrael, który dążył do sprawiedliwości z zakonu, do sprawiedliwości z zakonu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który zabiegał o Prawo sprawiedliwości, do Prawa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natomiast, zabiegając o Prawo usprawiedliwiające, nie doszedł do wypełnienia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Izrael, choć dążył za Prawem sprawiedliwości, nie dotarł w głąb [tego]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natomiast dążył do sprawiedliwości Bożej przestrzegając Prawa, ale do tej sprawiedliwości nie doszedł.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który szukał Prawa mającego dać usprawiedliwienie, nie doszedł do wypełnienia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Ізраїль, що шукав закону праведности, не осягнув закону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Israel, goniący Prawo sprawiedliwości do sprawiedliwości Prawa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natomiast, choć wciąż podążał za Torą, która oferuje sprawiedliwość, to jednak nie osiągnął tego, co owa Tora oferuje.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Izrael, chociaż zabiegał o prawo prawości, nie osiągnął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pragnąc uzyskać uniewinnienie dzięki Prawu Mojżesza, nie osiągnął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sprawiedliwości przez Prawo; (2) prawa (tj. zasady ) 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sprawiedliwości, δικαιοσύνης, </w:t>
      </w:r>
      <w:r>
        <w:rPr>
          <w:rtl/>
        </w:rPr>
        <w:t>א 2</w:t>
      </w:r>
      <w:r>
        <w:rPr>
          <w:rtl w:val="0"/>
        </w:rPr>
        <w:t xml:space="preserve"> (IV); słowa brak w P 46vid (200) </w:t>
      </w:r>
      <w:r>
        <w:rPr>
          <w:rtl/>
        </w:rPr>
        <w:t>א</w:t>
      </w:r>
      <w:r>
        <w:rPr>
          <w:rtl w:val="0"/>
        </w:rPr>
        <w:t xml:space="preserve">  (IV); w l; &lt;x&gt;520 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10:2-3&lt;/x&gt;; &lt;x&gt;520 11:7&lt;/x&gt;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sportowa, kontynuacja metafory zastosowanej w w. 30.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Kontynuacja metafory sportowej, przemieniającej się już tu właściwie w obraz wyścigów na stadionie. Lepiej byłoby: "dobiegł pierwszy".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2024-04-28T13:57:12Z</dcterms:modified>
</cp:coreProperties>
</file>