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6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Oto kładę na Syjonie kamień potknięcia i skałę zgorszenia, i ― wierzący w Niego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oto kładę na Syjonie kamień potknięcia się i skałę zgorszenia i każdy wierzący w Niego nie zostanie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Oto kładę na Syjonie kamień potknięcia i skałę skandalu, a ten, kto w niego wierzy, nie będzie zawstydzony.*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napisane: Oto kładę na Syjonie kamień potknięcia się i skałę obrazy, i wierzący w Niego nie zostanie zawstydzony.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oto kładę na Syjonie kamień potknięcia się i skałę zgorszenia i każdy wierzący w Niego nie zostanie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napisano: Oto kładę na Syjonie kamień obrazy i skałę skandalu. Ten, 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Oto kładę na Syjonie kamień potknięcia i skałę zgorszenia, a każdy, 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napisano: Oto kładę w Syonie kamień obrażenia i opokę otrącenia, a wszelki, który w niego wierzy, nie będzie pohańbiony.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jest napisano: Oto kładę w Syjonie kamień obrażenia i skałę zgorszenia: a wszelki, który weń wierzy, zawstydzon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Oto kładę na Syjonie kamień obrazy i skałę potknięcia się, a kto wierzy w niego,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Oto kładę na Syjonie Kamień obrazy i skałę zgorszenia A kto w niego uwierzy,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napisano: Oto kładę na Syjonie kamień potknięcia i skałę zgorszenia, a 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Oto kładę na Syjonie kamień, o który się potkną, i skałę, przez którą upadną, ale kto wierzy w Niego, ten się nie zawiedzie.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„Oto kamień-potknięcie się kładę na Syjonie i skałę-pułapkę. Kto na nim oprze swoją wiarę, nie zawiedzie się”.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mówi Pismo: Oto kładę na Syjonie kamień obrazy i głaz upadku. Kto jednak uwierzy w niego, nie dozna hańby.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ʼOto kładę na Syjonie kamień powodujący obrażenie oraz skałę powodującą zgorszenie, kto wierzy w niego, nie dozna wstyduʼ.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ото написано: Ось, кладу на Сіоні камінь спотикання та скелю спокуси, і хто вірить у нього, не буде посоромлений.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napisane: Oto kładę na Syjonie kamień urażenia oraz skałę zgorszenia; dzięki niemu ten wierzący nie zostanie skalany.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ujmuje Tanach: "Spójrzcie, kładę na Cijonie kamień, przez który ludzie będą się potykać, skałę, która spowoduje ich upadek. Lecz kto oprze na nim swą ufność, nie będzie upokorzony".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napisane: ”Oto kładę na Syjonie kamień potknięcia i masyw skalny, obrazy, ale kto oprze na nim swą wiarę, nie dozna rozczarowania”.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Pismo mówi: „Kładę na górze Syjon kamień obrazy i skałę, o którą wielu się potknie. Ten jednak, kto mu uwierzy, nie zawiedzie się”.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28:16&lt;/x&gt;; &lt;x&gt;520 10:11&lt;/x&gt;; &lt;x&gt;670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2024-04-27T15:34:57Z</dcterms:modified>
</cp:coreProperties>
</file>