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0"/>
        <w:gridCol w:w="4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nie, że są nasieniem Abrahama, wszyscy dziećmi, ale: Od Izaaka zostanie nazwane ―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gdyż są nasienie Abrahama wszyscy dzieci ale w Izaaku zostanie nazwane twoje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ani, choć z nasienia Abrahama, nie wszyscy są dziećmi, ale od Izaaka będzie nazwane twoje nasienie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ponieważ są nasieniem* Abrahama, wszyscy dziećmi, ale: W Izaaku zostanie powołane (dla) ciebie nasienie*.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gdyż są nasienie Abrahama wszyscy dzieci ale w Izaaku zostanie nazwane twoje nasienie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21:12&lt;/x&gt;; &lt;x&gt;650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2024-04-27T19:30:38Z</dcterms:modified>
</cp:coreProperties>
</file>