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29"/>
        <w:gridCol w:w="57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samych zaś powołanych Judejczyków zarówno i Greków Pomazańca Boga mocą i Boga mądrością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dla powołanych* – i Żydów, i Greków – Chrystusa, który jest mocą Bożą** i mądrością Bożą.***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(dla) samych zaś powołanych, (dla) Judejczyków zarówno, jak (dla) Hellenów, Pomazańca, Boga moc i Boga mądrość;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[Określenie pogan.]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(dla) samych zaś powołanych Judejczyków zarówno i Greków Pomazańca Boga mocą i Boga mądrością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8:28&lt;/x&gt;; &lt;x&gt;530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1:16&lt;/x&gt;; &lt;x&gt;530 1:18&lt;/x&gt;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11:19&lt;/x&gt;; &lt;x&gt;530 1:30&lt;/x&gt;; &lt;x&gt;580 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2024-04-25T21:42:13Z</dcterms:modified>
</cp:coreProperties>
</file>