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7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u świata głupiego, wybrał Bóg,* aby zawstydzić mądrych, i to, co u świata słabego, wybrał Bóg, aby zawstydzić to, co mocne,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głupie świata wybrał sobie Bóg, aby zawstydził* mądrych, i nie mające siły świata wybrał sobie Bóg, aby zawstydził silne,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2024-03-28T18:00:21Z</dcterms:modified>
</cp:coreProperties>
</file>