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5"/>
        <w:gridCol w:w="3612"/>
        <w:gridCol w:w="3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nie chlubiłoby się każde ciało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żadne ciało nie chlubiło się przed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nie chełpiło się* każde ciało przed Bogiem.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nie chlubiłoby się każde ciało przed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9:23&lt;/x&gt;; &lt;x&gt;520 3:27&lt;/x&gt;; &lt;x&gt;560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2024-04-23T07:36:38Z</dcterms:modified>
</cp:coreProperties>
</file>