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8"/>
        <w:gridCol w:w="3150"/>
        <w:gridCol w:w="4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pokój* od Boga, Ojca naszego, i Pana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2024-04-25T09:33:46Z</dcterms:modified>
</cp:coreProperties>
</file>